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zarzucając bowiem im mówi oto dni przychodzą mówi Pan i spełnię na dom Izraela i na dom Judy przymierze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Gani ich bowiem, mówiąc:* Oto idą dni, mówi Pan, gdy ustanowię** z domem Izraela i z domem Judy nowe przymierze.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zarzucając bowiem im* mówi: Oto dni przychodzą, mówi Pan, i spełnię na dom Izraela i na dom Judy przymierze nowe,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zarzucając bowiem im mówi oto dni przychodzą mówi Pan i spełnię na dom Izraela i na dom Judy przymierze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wynika z nagany udzielonej domowi Izraela: Oto idą dni, mówi Pan, gdy ustanowię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ganiąc ich, mówi: Oto nadchodzą dni, mówi Pan, gdy zawrę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ganiąc Żydów, mówi: Oto dni idą, mówi Pan, gdy uczynię z domem Izraelskim i z domem Judzkim przymierze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ganiąc je, mówi: Oto dni przyjdą, mówi Pan, a wykonam nad domem Izraelskim i nad domem Juda testament nowy,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ganiąc ich, zapowiada: Oto nadchodzą dni, mówi Pan, a zawrę z domem Izraela i z domem Judy przymierze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ganiąc ich, mówi: Oto idą dni, mówi Pan, A zawrę z domem Izraela i z domem Judy przymierze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ganiąc ich, Bóg mówi: Oto nadchodzą dni, mówi Pan, że zawrę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ganiąc ich, mówi: Oto nadchodzą dni - mówi Pan - gdy dopełnię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Skarżąc się bowiem na nich, mówi: „Oto idą dni, mówi Pan, gdy ustanowię dla domu Izraela i dla domu Judy nowe przymierze.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wtedy, gdy Bóg karcił swój lud, zapowiedział: Oto nadchodzą dni - mówi Pan - kiedy zawrę nowe Przymierze z ludem Izraela i z plemienia Judy.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Ganiąc ich wszakże, powiada: ʼOto nadchodzą dni, mówi Pan, a zawrę ostatecznie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Докоряючи їм, мовить: Ось надходять дні, мовить Господь, коли з домом Ізраїля і з домом Юди Я укладу Новий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obwiniając ich, mówi: Oto idą dni, mówi Pan, a dokonam dla domu Israela i domu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rzeczywiście znajduje wady u ludu, gdy mówi: "Spójrzcie! Nadchodzą dni - mówi Adonai - gdy ustanowię nad domem Izraela i nad domem J'hudy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znajduje u ludzi wadę, gdy powiada: ” ʼOto nadchodzą dni – mówi Pan – gdy z domem Izraela i z domem Judy zawrę nowe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Bóg, wykazując niedoskonałość poprzedniego przymierza, powiedział jednak: „Nadchodzi dzień—mówi Pan —gdy zawrę nowe przymierze z mieszkańcami Izraela i Judy.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doprowadzę, uskutecznię, συντελέσω.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mają grecką formę, która jednak nie zmienia podanego przekładu.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2024-05-05T18:24:00Z</dcterms:modified>
</cp:coreProperties>
</file>