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5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krew byków i kozłów i popiół jałówki obsypując które są uczynione pospolitymi uświęca ku ciała 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rozpryskana krew kozłów i cielców,* i popiół z jałówki** uświęca skalanych ku oczyszczeniu ciała,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krew kozłów i byków i popiół jałówki obsypując (tych) (którzy uczynili się nieczystymi)* uświęca ku ciała czystości,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krew byków i kozłów i popiół jałówki obsypując które są uczynione pospolitymi uświęca ku ciała czystości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16:3&lt;/x&gt;; &lt;x&gt;650 10:4&lt;/x&gt;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19:9&lt;/x&gt;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też znaczenie bierne: "którzy zostali uczynieni nieczystymi".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2024-04-28T19:45:36Z</dcterms:modified>
</cp:coreProperties>
</file>