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Właśnie po to jest pośrednikiem* Nowego Przymierza,** aby – gdy została poniesiona śmierć dla odkupienia wykroczeń za pierwszego przymierza – obietnicy mogli dostąpić powołani*** do wiecznego dziedzictwa.****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 to przymierza nowego pośrednikiem jest, żeby, (gdy) śmierć (stała się) ku odkupieniu (od tych) w pierwszym przymierzu przestępstw, obietnicę wzięliby powołani wiecznego dziedziczenia.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to też jest On pośrednikiem Nowego Przymierza, aby — gdy została poniesiona śmierć dla odkupienia wykroczeń popełnionych za pierwszego przymierza — ci, którzy zostali zaproszeni, dostąpili spełnienia obietnicy wiecznego dziedzictwa.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ażeby przez śmierć poniesioną dla odkupienia występków, popełnionych za pierwszego testamentu, ci, którzy zostali powołani, otrzymali obietnicę wiecznego dziedzictwa.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dlatego jest nowego testamentu pośrednikiem, aby gdyby śmierć nastąpiła na odkupienie onych występków, które były pod pierwszym testamentem, ci którzy są powołani, wzięli obietnicę wiecznego dziedzictwa.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dlatego jest nowego testamentu pośrzednikiem, żeby za przystąpieniem śmierci na odkupienie występków tych, które były pod pierwszym testamentem, obietnicę wzięli, którzy wezwani są wiecznego dziedzictwa.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dlatego jest pośrednikiem Nowego Przymierza, ażeby przez śmierć, poniesioną dla odkupienia przestępstw popełnionych za pierwszego przymierza, ci, którzy są wezwani do wiecznego dziedzictwa, dostąpili spełnienia obietnicy.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dlatego jest On pośrednikiem nowego przymierza, ażeby gdy poniesiona została śmierć dla odkupienia przestępstw popełnionych za pierwszego przymierza, ci, którzy są powołani, otrzymali obiecane dziedzictwo wieczne.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jest On pośrednikiem Nowego Przymierza, żeby ci, którzy zostali powołani do wiecznego dziedzictwa – gdy nastąpiła śmierć dla odkupienia przestępstw popełnionych w pierwszym Przymierzu – otrzymali obietnicę.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jest On pośrednikiem nowego Testamentu. Dzięki Jego śmierci, poniesionej dla odkupienia wykroczeń popełnianych za czasu pierwszego Testamentu, powołani otrzymali obietnicę wiecznego dziedzictwa.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dlatego jest pośrednikiem nowego przymierza, aby dzięki Jego poddaniu się śmierci dla odkupienia z przestępstw, dokonanych za pierwszego przymierza, otrzymali zaproszeni obietnicę wiecznego dziedzictwa.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Chrystus jest pośrednikiem Nowego Przymierza; jego śmierć była okupieniem przewinień, popełnionych w czasach pierwszego Przymierza; dzięki temu ci, których Bóg powołał, otrzymali obietnicę dziedzictwa wiecznego.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też jest pośrednikiem nowego ʼtestamentuʼ, aby ci, którzy zostali powołani do dziedzictwa wiecznego, otrzymali obietnicę, poniósł bowiem śmierć dla odkupienia wykroczeń popełnionych za czasów pierwszego ʼtestamentuʼ.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тому він є посередником Нового Завіту, щоб через смерть для відкуплення від прогріхів, у першому Завіті, покликані одержали обітницю вічної спадщини.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aby dla odkupienia występków za Pierwszego Testamentu dokonała się śmierć, a zaproszeni wzięli obietnicę wiecznego dziedzictwa.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na podstawie tej śmierci jest On pośrednikiem nowego przymierza [lub testamentu]. Ponieważ nastąpiła śmierć, która wyzwała ludzi z przewinień popełnionych pod pierwszym przymierzem, ci, którzy zostali powołani, mogą otrzymać obiecane wieczne dziedzictwo.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też jest on pośrednikiem nowego przymierza, żeby powołani mogli otrzymać obietnicę wiecznotrwałego dziedzictwa, gdyż nastąpiła śmierć, by na podstawie okupu zostali uwolnieni od występków popełnionych pod poprzednim przymierzem.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dlatego stał się pośrednikiem nowego przymierza, aby wszyscy, których Bóg do tego powołał, otrzymali obiecany przez Niego wieczny dar. Jezus umarł bowiem po to, aby uratować ich od kary za grzechy, które popełnili w czasie dawnego przymierza.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3:20&lt;/x&gt;; &lt;x&gt;610 2:5&lt;/x&gt;; &lt;x&gt;650 8:6&lt;/x&gt;; &lt;x&gt;650 12:24&lt;/x&gt;</w:t>
      </w:r>
    </w:p>
  </w:footnote>
  <w:footnote w:id="3">
    <w:p>
      <w:pPr>
        <w:pStyle w:val="FootnoteText"/>
      </w:pPr>
      <w:r>
        <w:rPr>
          <w:rStyle w:val="FootnoteReference"/>
        </w:rPr>
        <w:t>2)</w:t>
      </w:r>
      <w:r>
        <w:t xml:space="preserve"> </w:t>
      </w:r>
      <w:r>
        <w:t>&lt;x&gt;650 7:22&lt;/x&gt;; &lt;x&gt;650 8:6&lt;/x&gt;; &lt;x&gt;650 12:24&lt;/x&gt;</w:t>
      </w:r>
    </w:p>
  </w:footnote>
  <w:footnote w:id="4">
    <w:p>
      <w:pPr>
        <w:pStyle w:val="FootnoteText"/>
      </w:pPr>
      <w:r>
        <w:rPr>
          <w:rStyle w:val="FootnoteReference"/>
        </w:rPr>
        <w:t>3)</w:t>
      </w:r>
      <w:r>
        <w:t xml:space="preserve"> </w:t>
      </w:r>
      <w:r>
        <w:t>&lt;x&gt;520 8:30&lt;/x&gt;; &lt;x&gt;560 4:1&lt;/x&gt;; &lt;x&gt;650 3:1&lt;/x&gt;</w:t>
      </w:r>
    </w:p>
  </w:footnote>
  <w:footnote w:id="5">
    <w:p>
      <w:pPr>
        <w:pStyle w:val="FootnoteText"/>
      </w:pPr>
      <w:r>
        <w:rPr>
          <w:rStyle w:val="FootnoteReference"/>
        </w:rPr>
        <w:t>4)</w:t>
      </w:r>
      <w:r>
        <w:t xml:space="preserve"> </w:t>
      </w:r>
      <w:r>
        <w:t>Dziedzictwo wieczne, zob. &lt;x&gt;520 8:16-17&lt;/x&gt;.</w:t>
      </w:r>
    </w:p>
  </w:footnote>
  <w:footnote w:id="6">
    <w:p>
      <w:pPr>
        <w:pStyle w:val="FootnoteText"/>
      </w:pPr>
      <w:r>
        <w:rPr>
          <w:rStyle w:val="FootnoteReference"/>
        </w:rPr>
        <w:t>5)</w:t>
      </w:r>
      <w:r>
        <w:t xml:space="preserve"> </w:t>
      </w:r>
      <w:r>
        <w:t>&lt;x&gt;510 20:32&lt;/x&gt;; &lt;x&gt;510 26:18&lt;/x&gt;; &lt;x&gt;670 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2024-04-29T04:21:14Z</dcterms:modified>
</cp:coreProperties>
</file>