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3602"/>
        <w:gridCol w:w="3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2024-04-28T23:31:39Z</dcterms:modified>
</cp:coreProperties>
</file>