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2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przykład do pory która nastała według czego dary zarówno i ofiary są przynoszone nie mogące według sumienia uczynić doskonałymi pełniących służbę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podobieństwem* na czas teraźniejszy, w którym składane są dary i ofiary** niezdolne, co do sumienia, doprowadzić do doskonałości pełniącego służbę,***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przykładem czasu nastałego, według niego* dary i ofiary są przynoszone, nie mogące co do sumienia uczynić doskonałym spełniającego służbę,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przykład do pory która nastała według czego dary zarówno i ofiary są przynoszone nie mogące według sumienia uczynić doskonałymi pełniących służbę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Doskonałość – zob. przypis do &lt;x&gt;650 7:11&lt;/x&gt;.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10:1-2&lt;/x&gt;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"przykładem".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2024-04-29T02:16:42Z</dcterms:modified>
</cp:coreProperties>
</file>