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3184"/>
        <w:gridCol w:w="4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swoim poniżeniem, że przeminie jak kwiat trawy.*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bogaty w uniżeniu jego*, bo jak kwiat trawy przejdzie.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&lt;x&gt;230 103:15&lt;/x&gt;; &lt;x&gt;530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"swym".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2024-03-29T10:18:16Z</dcterms:modified>
</cp:coreProperties>
</file>