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6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bracia moi umiłowani niech jest każdy człowiek szybki ku usłyszeć powolny ku powiedzieć powolny do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(to) wiecie,* bracia moi ukochani; każdy zaś człowiek niech będzie skory do słuchania,** nieskory do mówienia,*** nieskory do gniewu.****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Wiedzcie*, bracia moi umiłowani. Niech będzie zaś** każdy człowiek szybki ku usłyszeć, powolny ku powiedzieć, powolny ku gniewowi;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bracia moi umiłowani niech jest każdy człowiek szybki ku usłyszeć powolny ku powiedzieć powolny do gniewu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imp.: wiedzcie.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10:19&lt;/x&gt;; &lt;x&gt;240 17:27&lt;/x&gt;; &lt;x&gt;250 5:1-2&lt;/x&gt;; &lt;x&gt;660 3:3-12&lt;/x&gt;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14:17&lt;/x&gt;; &lt;x&gt;240 16:32&lt;/x&gt;; &lt;x&gt;250 7:9&lt;/x&gt;; &lt;x&gt;560 4:26&lt;/x&gt;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Według formy możliwe też: "Wiecie".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słów "Wiedzcie, (...) Niech będzie zaś": "Bracia moi umiłowani, niech będzie zaś"; "Wiedzcie zaś, bracia moi umiłowani. Niech będzie zaś"; "Tak że, bracia moi umiłowani, niech będzie"; "I teraz, bracia nasi, niech będzie".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2024-04-25T00:25:35Z</dcterms:modified>
</cp:coreProperties>
</file>