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przypatrzył się sobie i odszedł, i zaraz zapomniał, jakim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obejrzał bowiem siebie samego, i odszedł, i zaraz zapomniał, jaki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przypatrzył się bowiem sobie samemu i odszedł i zaraz zapomniał jaki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2024-04-19T16:09:08Z</dcterms:modified>
</cp:coreProperties>
</file>