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wniknął w doskonałe prawo wolności i trwa w nim, ten nie jest słuchaczem, który zapomina. Jest twórcą dzieła. I w swoim działaniu będzie on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 wpatruje się w doskonałe prawo wolności i trwa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jest słuchaczem, który zapomina, lecz wykonawcą dzieła,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wejrzał w on doskonały zakon wolności i zostawałby w nim, ten nie będąc słuchaczem zapamiętliwym, ale czynicielem uczynku, ten błogosławionym będzie w uczynku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pilniej wejźrzał w zakon doskonałej wolności i wytrwał w nim, nie zstawszy się słuchaczem zapamiętliwym, ale czynicielem uczynku, ten błogosławiony będzie w sprawie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pilnie rozważa doskonałe Prawo, Prawo wolności, i wytrwa w nim, ten nie jest słuchaczem skłonnym do zapominania, ale wykonawcą dzieła; wypełniając je, otrzyma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wejrzał w doskonały zakon wolności i trwa w nim, nie jest słuchaczem, który zapomina, lecz wykonawcą;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wpatruje się w doskonałe prawo wolności i jest mu wierny – nie jak słuchacz skłonny do zapominania, ale jak wykonawca dzieła – ten będzie błogosławiony w tym, co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wnika w doskonałe prawo wolności i według niego postępuje, nie jest już jedynie skłonnym do zapominania słuchaczem, lecz wykonawcą dzieła. Będzie on szczęśliwy, dzięki wypełnianiu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dotrze do pełni Prawa, Prawa wolności, i w nim wytrwa, stając się nie słuchaczem, który zapomina, lecz wykonawcą czynu, ten będzie błogosławiony w swoim działaniu.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jednak spojrzał na doskonałe prawo wolności i pozostał mu wierny, ten nie jest tylko łatwo zapominającym słuchaczem, ale wykonawcą dzieła; będzie on szczęśliwy dzięki takiemu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uważnie wniknął w doskonałe Prawo wolności i wytrwał w nim, stając się nie słuchaczem zapominającym, ale wykonawcą dzieła, ten będzie szczęśliwy dzięki swemu postępowaniu!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дивиться на досконалий закон свободи і пробуває в ньому, той не слухач-забудько, а виконавець діла; цей буде блаженний у своїх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wejrzał w doskonałe Prawo Wolności i pozostał nie będąc słuchaczem zapomnienia, ale wykonawcą czynu ten będzie błogosławiony w swej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wpatrzy się uważnie w doskonałą Torę, która daje wolność, i trwa, stając się nie zapominalskim słuchaczem, ale wykonawcą dzieła, którego ona wymaga, będzie błogosławiony w tym,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wgląda w doskonałe prawo związane – z wolnością i w nim trwa, ten będzie szczęśliwy, że to czyni, ponieważ nie stał się zapominającym słuchaczem, lecz wykonawcą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poznał doskonałe prawo dające wolność i przestrzega go, nie jest słuchaczem, który szybko zapomina o tym, co słyszał. Wręcz przeciwnie—wprowadza słowo w czyn a Bóg pobłogosławi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2024-04-20T04:19:45Z</dcterms:modified>
</cp:coreProperties>
</file>