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8"/>
        <w:gridCol w:w="5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Religijność czysta i nieskazitelna od Boga i Ojca to jest odwiedzić sieroty i wdowy w ucisku ich nieskalanym samego siebie zachowywać z dala od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Bogobojność czysta i nieskazitelna u Boga i Ojca jest tym: troszczyć się o sieroty i wdowy w ich ucisku* (i) pozostawać niesplamionym przez świat.**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Religia czysta i nieskalana przed Bogiem i Ojcem ta jest: nawiedzać sieroty i wdowy w utrapieniu ich, niesplamionym siebie samego strzec* z dala od świata.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Religijność czysta i nieskazitelna od Boga i Ojca to jest odwiedzić sieroty i wdowy w ucisku ich nieskalanym samego siebie zachowywać z dala od świata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14:29&lt;/x&gt;; &lt;x&gt;290 1:17&lt;/x&gt;; &lt;x&gt;470 25:36&lt;/x&gt;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12:2&lt;/x&gt;; &lt;x&gt;660 4:4&lt;/x&gt;; &lt;x&gt;680 1:4&lt;/x&gt;; &lt;x&gt;680 2:20&lt;/x&gt;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słów "niesplamionym siebie samego strzec": "niesplamionymi siebie samych strzec"; "osłaniać ich".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2024-04-26T14:19:53Z</dcterms:modified>
</cp:coreProperties>
</file>