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zachowałby całe Prawo,* a potknął się w jednym,** stałby się winien wszystkiego.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całe Prawo przestrzegłby*, potknąłby się zaś w jednym, stał się wszystkich winien.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ktoś zadośćuczynił całemu Prawu, a potknął się tylko na jednym przykazaniu, i tak byłby winien naruszenia 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przekroczy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przykazanie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staje się winnym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zachował wszystek zakon, a w jednym by upadł, stał się winien wszystkich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zachował wszytek zakon, a w jednym by upadł, zstał się winien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ktoś przestrzegał całego Prawa, a przestąpiłby jedno tylko przykazanie, ponosi winę za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 cały zakon, a uchybi w jednym, stanie się winnym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wypełniałby całe Prawo, a przekroczyłby choćby jedno przykazanie, ten nie wypełnia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całe Prawo, a nie przestrzega tylko jednego przykazania, wykracza przeciwko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w jednym [nakazie] upadnie, winien się staje [przekroczenia]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usiłuje przestrzegać całego Prawa, lecz naruszy je choćby w jednym przypadku, to staje się winny wobec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całe Prawo, a w jednej rzeczy wykracza, wykracza przeciw całemu (Prawu).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ввесь закон збереже, а згрішить в одному, той став винним у всьому;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by dochował całe Prawo Mojżesza, a potknął się w jednym, stał się winnym wszystkich przepisów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przestrzega całej Tory, ale potknie się w jednym punkcie, stał się winny naruszenia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przestrzega całego Prawa, ale czyni fałszywy krok w jednym szczególe, staje się przestępcą względem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przestrzega całego Prawa, a przekroczy tylko jedno z przykazań, ponosi taką sama winę jak ten, kto złamał wszystkie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&lt;x&gt;550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5:19&lt;/x&gt;; &lt;x&gt;550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zachowałby.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2024-04-27T00:39:38Z</dcterms:modified>
</cp:coreProperties>
</file>