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zachowałby całe Prawo,* a potknął się w jednym,** stałby się winien wszystkiego.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bowiem całe Prawo przestrzegłby*, potknąłby się zaś w jednym, stał się wszystkich winien.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&lt;x&gt;550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5:19&lt;/x&gt;; &lt;x&gt;550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zachowałby.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2024-04-25T09:52:35Z</dcterms:modified>
</cp:coreProperties>
</file>