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ojciec, nie z uczynków został usprawiedliwiony, gdy ofiarował na ołtarzu swego syna Izaaka?*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ojciec nasz, nie dzięki dziełom został uznany za sprawiedliwego, wzniósłszy Izaaka, syna jego, na ołtarz?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nasz nie z dzieł został uznany za sprawiedliwego przyniósłszy Izaaka syna jego na ołtarzu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naszemu ojcu Abrahamowi. Dzięki czemu został usprawiedliwiony, gdy ofiarował na ołtarzu swego syna Izaaka? Czy nie dzięki uczynkom?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uczynków, gdy ofiarował Izaaka, swego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ojciec nasz, izali nie z uczynków usprawiedliwiony jest, gdy ofiarował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ociec nasz, izali nie z uczynków usprawiedliwiony jest, ofiarowawszy Izaaka, syna swego,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ojciec nasz, nie z powodu uczynków został usprawiedliwiony, kiedy złożył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praojciec nasz, nie został usprawiedliwiony z uczynków, gdy ofiarował na ołtarzu Izaaka, syna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ojciec, nie został usprawiedliwiony z powodu swoich uczynków, gdy złożył Izaaka, swojego syna,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ojciec, Abraham, nie dzięki uczynkom został uznany za sprawiedliwego, kiedy położył swojego syna Izaaka na ołtarzu?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ojciec, nie dzięki uczynkom dostąpił sprawiedliwości, kiedy na ołtarzu złożył Izaaka, swojego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Abraham, nasz praojciec, nie został usprawiedliwiony przez swój czyn, gdy złożył na ołtarzu ofiarnym swojego syna Izaaka?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praojciec nasz Abraham nie dzięki uczynkom został usprawiedliwiony, złożywszy syna Izaaka na ołtarzu ofiarnym?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 батько Авраам хіба не з діл виправдався, принісши свого сина Ісаака на жертівника?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Abraham, nasz praojciec, nie został uznany za sprawiedliwego gdy ofiarował na ołtarzu swojego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Awrahama awinu nie ogłoszono sprawiedliwym z powodu czynów, kiedy to złożył na ołtarzu swego syna Jic'chaka?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 ojciec Abraham nie został uznany za prawego na podstawie uczynków, gdy na ołtarzu ofiarował swego syna Izaaka?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Abraham, nasz przodek, nie został uniewinniony przez Boga na podstawie czynu? Złożył przecież swojego syna, Izaaka, na ołtarzu ofiarnym!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22:9&lt;/x&gt;; &lt;x&gt;650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2024-04-19T04:01:01Z</dcterms:modified>
</cp:coreProperties>
</file>