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7"/>
        <w:gridCol w:w="55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zostaliście rozsądzeni wśród sobie samych i staliście się sędziowie rozważań niegodziwym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to* czy nie dopuściliście między sobą do osądu i czy nie staliście się sędziami (kierującymi się) błędnym rozumowaniem?**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(czy) nie zostaliście rozdzieleni w sobie samych i staliście się sędziami rozważań niegodziwych?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zostaliście rozsądzeni wśród sobie samych i staliście się sędziowie rozważań niegodziwym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nie byłby to osąd? A wy — czy nie stawialibyście siebie w roli sędziów, rozumujących jednak niewłaściwie?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nie czynicie różnicy między sobą i nie stajecie się sędziami o przewrotnych myślach?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Azażeście już nie uczynili różności między sobą i nie staliście się sędziami myśli złych?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sądzicie sami między sobą i nie zstaliście się sędziami myśli złościwych?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nie czynicie różnic między sobą i nie stajecie się sędziami przewrotnymi?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czyż nie uczyniliście różnicy między sobą i nie staliście się sędziami, którzy fałszywie rozumują?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nie czynicie różnic między sobą i nie stajecie się przewrotnymi sędziami?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 nie robicie różnic między sobą i nie stajecie się przewrotnymi sędziami?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czy nie stworzyliście już różnic między sobą i czy nie staliście się sędziami wydającymi złe wyroki?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czynicie wyraźne różnice między ludźmi i stajecie się sędziami, którzy się kierują fałszywymi przesłankami.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czyż nie czynilibyście różnic między sobą i nie osądzali niesprawiedliwie?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 чи не вчинили ви поділ між собою, чи не стали злодумними суддями?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zostaliście rozdzieleni między sobą i nie staliście się sędziami niegodziwych opinii?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czyż nie czynicie różnic między sobą i nie uczyniliście samych siebie sędziami o niegodziwych pobudkach?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czyż nie dokonujecie między sobą rozróżnień i czyż nie staliście się sędziami podejmującymi niegodziwe rozstrzygnięcia?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Czy, postępując tak, nie stajecie się niesprawiedliwymi sędziami, dzielącymi ludzi na lepszych i gorszych?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to, και, &lt;x&gt;660 2:4&lt;/x&gt;L.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7:24&lt;/x&gt;; &lt;x&gt;660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2024-04-25T19:38:18Z</dcterms:modified>
</cp:coreProperties>
</file>