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Prawodawca* i Sędzia,** Ten, który jest w stanie zbawić i zatracić. Ty zaś kim jesteś, że sądzisz bliźniego?***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prawodawcami sędzia, (Ten) mogący zbawić i zgubić; ty zaś kim jesteś, sądząc (tego) tuż obok?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tylko jeden Prawodawca i Sędzia, Ten, który może zbawić lub potępić. Ty natomiast, kim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prawodawca, który ma moc zbawić i zatracić. A ty kim jesteś, że osądzasz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zakonodawca, który może zbawić i zatracić. Ale ty ktoś jest, co potępiasz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zakonodawca i sędzia, który może zagubić i 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i Sędzia, w którego mocy jest zbawić lub potępić. A ty kimże jesteś, byś osądzał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zakonodawca i sędzia, Ten, który może zbawić i zatracić. Ty zaś kim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i Sędzia, Ten, który może zbawić i potępić. Ty natomiast kim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tylko Prawodawca i Sędzia, który może zbawić lub potępić. Kimże więc ty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prawodawca i sędzia. On może uwolnić od śmierci i zabić. A ty kim jesteś, że osądzasz bliźniego?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jeden jest Prawodawca i Sędzia, który może ocalić albo skazać na śmierć. Kim więc jesteś ty, który osądzasz bliźniego?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przecież) jeden jest (tylko) Prawodawca i Sędzia, który może zbawiać i zatracać. Kim natomiast jesteś ty, który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один законодавець і суддя, який може спасти й погубити. А ти хто такий, що осуджуєш ближнього?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Prawodawca, który może uratować i zatracić; a ty kim jesteś, sądząc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tylko jeden Dawca Tory, On też jest Sędzią posiadającym moc, aby wyzwolić albo zniszczyć. Za kogo się uważasz, że osądzasz drugiego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i sędzia – ten, który jest w stanie wybawić i zgładzić. Ty zaś kim jesteś, żebyś osądzał swego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Jedynym prawodawcą oraz sędzią jest jednak Bóg. I tylko On może zbawić lub potępić człowieka. Ty zaś, kim jesteś, że ośmielasz się potępiać innych?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15:25&lt;/x&gt;; &lt;x&gt;290 33:22&lt;/x&gt;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58:12&lt;/x&gt;; &lt;x&gt;290 33:22&lt;/x&gt;; &lt;x&gt;500 5:22&lt;/x&gt;; &lt;x&gt;620 4:1&lt;/x&gt;; &lt;x&gt;530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11-12 zdają się opisywać sytuację analogiczną do opisanej w &lt;x&gt;520 14:1-15:14&lt;/x&gt;. Wśród adresatów dawały o sobie znać tendencje legalistyczne. &lt;x&gt;660 1:22-25&lt;/x&gt; opowiada się po stronie doskonałego prawa wolności, por. &lt;x&gt;550 5:1&lt;/x&gt;; &lt;x&gt;580 2:16-19&lt;/x&gt;.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2024-04-28T22:54:04Z</dcterms:modified>
</cp:coreProperties>
</file>