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2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Pożądacie,* a nie macie; zabijacie** i zazdrościcie,*** a nie możecie osiągnąć; walczycie i wojujecie – nie macie, bo nie prosicie.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Pożądacie, i nie macie; zabijacie i zazdrościcie, i nie możecie osiągnąć; walczycie i wojujecie. Nie macie, z powodu nie prosić sobie wy*;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1:15&lt;/x&gt;; &lt;x&gt;470 5:21-22&lt;/x&gt;; &lt;x&gt;690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"dlatego, że nie prosicie dla 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2024-04-28T22:32:00Z</dcterms:modified>
</cp:coreProperties>
</file>