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bracia moi nie przysięgajcie ani na niebo ani na ziemię ani na inną jakąś przysięgę niech jest zaś wasze tak tak i nie nie aby nie pod sąd wpadlibyście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przede wszystkim, moi bracia, nie przysięgajcie* ani na niebo, ani na ziemię, ani nie składajcie żadnej innej przysięgi;** ale niech wasze: tak, będzie: tak, a wasze: nie, niech będzie: nie, abyście nie popadli pod sąd.***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zaś, bracia moi, nie przysięgajcie, ani (na) niebo, ani (na) ziemię, ani (na) inną jakąś przysięgę; niech będzie zaś wasze "Tak" tak, i "Nie" nie, aby nie pod osądzenie podpadlibyście.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bracia moi nie przysięgajcie ani (na) niebo ani (na) ziemię ani (na) inną jakąś przysięgę niech jest zaś wasze tak tak i nie nie aby nie pod sąd wpadlibyście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przestańcie przysięgać, imp. praes. μὴ ὀμνύετε.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przestańcie  przysięgać,  czy  to  na niebo, czy na ziemię, czy też (składać) jakąś inną przysięgę.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5:34-37&lt;/x&gt;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2024-04-27T19:41:12Z</dcterms:modified>
</cp:coreProperties>
</file>