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prorocy. Dowiadywali się o nie ci, którzy sami zapowiadali, że Bóg okaże wam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wywiadywali się i badali je prorocy, którzy prorokowali o przeznaczonej dla was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którem zbawieniu wywiadywali się i badali się prorocy, którzy o tej łasce, która na was przyjść miała,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zbawieniu wywiadowali się i badali prorocy, którzy o przyszłej na was łasce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zbawieniem wszczęli poszukiwania i badania prorocy - ci, którzy przepowiadali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tego poszukiwali i wywiadywali się o nie prorocy, którzy prorokowali o przeznaczonej dla was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pilnie poszukiwali i starannie je badali prorocy, którzy o tej dla was łasce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zbawienie było przedmiotem poszukiwań i dociekań proroków, gdy zapowiadali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tym zbawieniem zastanawiali się pilnie i rozważali prorocy, którzy przepowiedzieli tę dla was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zbawienie było treścią dociekań i poszukiwań proroków, którzy zapowiadali wam dar łaski w przyszłości.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to było przedmiotem rozważań i dociekań proroków, którzy mówili z natchnienia Bożego o łasce dla was (przewidzianej),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спасіння розвідували та допитувалися пророки, які провіщали ласку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zbawienia szukali oraz dociekali prorocy, którzy prorokowali odnośnie łaski względem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prorokowali o tym przeznaczonym dla was darze wyzwolenia, rozważali to i pilnie się o to wywiadywali.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wybawienie pilnie się wywiadywali i starannie go poszukiwali prorocy, którzy prorokowali o przewidzianej dla was życzliwości niezasłużonej.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zbawienie było przedmiotem poszukiwań i dociekań proroków. Oni to zapowiadali, że Bóg okaże wam swoją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2024-04-17T06:34:20Z</dcterms:modified>
</cp:coreProperties>
</file>