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Wzorem posłusznych dzieci skończcie z zaspokajaniem swoich dawnych żądz. Należą one do okresu waszej 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 dzieci nie ulegajcie pożądliwościom, jakie władały wami wcześniej, w czasie waszej nieświadomości;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posłuszni, którzy się nie przypodobywacie przeszłym w nieumiejętności waszej pożądliwościom;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posłuszeństwa, nie przypodobając się przeszłym pożądliwościom nieumiejętności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[Bądźcie] jak posłuszne dzieci. Nie przystosowujcie się do waszych dawniejszych żądz, gdy byliście nieświadomi,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dzieci posłuszne nie kierujcie się pożądliwościami, jakie poprzednio wami władały w czasie nieświadomości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 nie ulegajcie pożądliwościom, które kierowały wami wcześniej, gdy żyliście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 posłuszne dzieci i nie ulegajcie żądzom, które dawniej wynikały z waszej 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 nie ulegajcie dawniejszym, z czasu niewiedzy, swoim pożądaniom,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posłuszni jak dzieci i nie ulegajcie, jak kiedyś, pożądliwościom, które były skutkiem waszej 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posłuszni, nie kierujcie się dawnymi pożądliwościami, którym ulegaliście, gdy żyliście (jeszcze)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діти послуху, не потураючи попереднім вашим пристрастям за часу незнання,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jako dzieci posłuszeństwa; nie dostosowując się do wcześniejszych waszych pragnień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posłuszni Bogu, nie dawajcie się kształtować złym pragnieniom, jakie niegdyś miewaliście, kiedy jeszcze tkwiliście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dzieci, przestańcie się kształtować według pragnień, jakie poprzednio żywiliście w swej niewiedzy,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Dawniej, gdy nie znaliście Pana, waszym życiem kierowały grzeszne pragnienia. Teraz jednak nie poddawajcie się im i zachowujcie się jak posłuszne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2024-03-29T14:49:20Z</dcterms:modified>
</cp:coreProperties>
</file>