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00"/>
        <w:gridCol w:w="48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przez Niego wierzących w Boga, ― który wzbudził Go z martwych i chwałę Mu dał, tak że ― wiara wasza i nadzieja jest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 wierzących w Boga który wzbudził Go z martwych i chwałę Mu dawszy tak aby wiara wasza i nadzieja być w 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wierzących dzięki Niemu w Boga,* który Go wzbudził z martwych** i dał Mu chwałę,*** tak że wasza wiara i nadzieja są w Bogu.****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(tych) przez Niego wierzących w Boga, (który wskrzesił) Go z martwych i chwałę Mu (który dał), tak żeby wiara wasza i nadzieja być* względem Boga.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 wierzących w Boga który wzbudził Go z martwych i chwałę Mu dawszy tak, aby wiara wasza i nadzieja być w Bogu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14:6&lt;/x&gt;; &lt;x&gt;520 5:1-2&lt;/x&gt;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2:24&lt;/x&gt;; &lt;x&gt;520 4:24&lt;/x&gt;; &lt;x&gt;520 8:11&lt;/x&gt;; &lt;x&gt;520 10:9&lt;/x&gt;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7:39&lt;/x&gt;; &lt;x&gt;510 3:13&lt;/x&gt;; &lt;x&gt;650 2:9&lt;/x&gt;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&lt;x&gt;650 3:6&lt;/x&gt;; &lt;x&gt;670 1:3&lt;/x&gt;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Składniej: "tak żeby wiara wasza i nadzieja była".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2024-04-27T04:14:35Z</dcterms:modified>
</cp:coreProperties>
</file>