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05"/>
        <w:gridCol w:w="3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― cel ― wiary ―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cel waszej wiary – zbawienie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dostając (ten) wynik wiary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dostając koniec wiary waszej zbawienie dusz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was, otrzymujących to, co jest skutkiem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Otrzymując koniec waszej wiary —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waszej: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odnosząc koniec wiary waszej,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osiągniecie cel waszej wiary -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wiary,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osiągacie cel waszej wiary: zbawienie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myśl o tym, że zbawienie dusz jest celem waszej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osiągniecie cel waszej wiary - zbawienie dusz!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досягаєте мети вашої віри - спасіння душ!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zyskując sobie spełnienie waszej wiary zbawienie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otrzymujecie to, ku czemu zmierza wasza ufność, czyli swoje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osiągając cel waszej wiary – wybawienie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zbawienia. Ono jest celem waszej wiary!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2024-04-24T21:34:25Z</dcterms:modified>
</cp:coreProperties>
</file>