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Boga, abyście czyniąc dobrze,* uciszali niewiedzę** ludzi nierozumnych,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jest wola Boga, (by) dobro czyniąc nakładać kaganiec nierozsądnych ludzi brakowi poznania*;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taka jest wola Boga dobro czyniąc zamykać usta nierozsądnych ludzi niemające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3:16-17&lt;/x&gt;; &lt;x&gt;670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3:3&lt;/x&gt;; &lt;x&gt;670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Logiczny szyk: "brakowi poznania (niewiedzy) nierozsądnych ludzi".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2024-04-29T11:38:42Z</dcterms:modified>
</cp:coreProperties>
</file>