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poważajcie, darzcie miłością braci i siostry, żyjcie jako ludzie odpowiedzialni wobec Boga, mający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czcijcie, braterstwo miłujcie, Boga się bójcie, króla w uczciwości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 czcicie, braterstwo miłujcie, Boga się bójcie, króla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bójcie się Boga,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okazujcie szacunek! Miłujcie braci! Bójcie się Boga i szanujcie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szanujcie, braci miłujcie, Boga się bójcie, królowi ukazujcie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wszystkim szacunek, miłujcie braci, trwajcie w bojaźni Bożej, szanujcie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zachowujcie bojaźń Bożą, szanujcie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Шануйте всіх, любіть братів, бійтеся Бога, поважайте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ogół braci miłujcie, Boga się bójcie, królowi okazujcie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szacunek wszystkim - zawsze kochajcie braci, bójcie się Boga i czcijcie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ludzi wszelkiego pokroju, miłujcie całą społeczność braci, Boga się bójcie, miejcie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 ludzi, kochajcie wierzących, miejcie respekt dla Boga, ale okazujcie także szacunek głowie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2024-04-29T10:39:07Z</dcterms:modified>
</cp:coreProperties>
</file>