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zostało znalezione oszustwo w ustach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(Tego,) który grzechu nie popełnił* ani w Jego ustach** nie znaleziono podstępu 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grzechu nie uczynił ani (nie) został znaleziony podstęp w ustach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zostało znalezione oszustwo w ustach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grzechu nie popełnił ani w Jego wypowiedziach nie znaleziono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popełnił, a w jego ustach nie znaleziono podstępu;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uczynił, ani znaleziona jest zdrada w 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naleziona była zdrada w uściech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grzechu nie popełnił, a w Jego ustach nie było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grzechu nie popełnił ani nie znaleziono zdrady w ustach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popełnił grzechu ani w Jego słowach nie znaleziono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popełnił grzechu ani na Jego ustach nie było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grzechu nie popełnił i nie pojawił się podstęp w Jego ustach.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popełnił on grzechu, ani też nigdy ust swoich nie splamił fałszem.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ʼktóry nie dopuścił się grzechu, ani fałsz nie znalazł się w Jego ustachʼ.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вчинив гріха, і не знайдено омани в його вустах;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uczynił grzechu, ani też w jego ustach nie został znaleziony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"On grzechu nie popełnił, nie było w Jego ustach żadnego podstępu".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grzechu nie popełnił ani w jego ustach nie znaleziono nic zwodniczego.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popełnił żadnego grzechu i nigdy nie skłamał.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23:4&lt;/x&gt;; &lt;x&gt;500 8:46&lt;/x&gt;; &lt;x&gt;540 5:21&lt;/x&gt;; &lt;x&gt;650 4:15&lt;/x&gt;; &lt;x&gt;690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45:2&lt;/x&gt;; &lt;x&gt;290 53:7&lt;/x&gt;; &lt;x&gt;490 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2024-04-29T08:20:59Z</dcterms:modified>
</cp:coreProperties>
</file>