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potknięcia i skałą zgorszenia ― potykającym się, ― słowu nie dając się przekonać, ku czemu i zostali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potknięcia* i skałą obrazy ;** *** potykają się**** niewierzący Słowu – na co też są przeznaczeni.*****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kamieniem potknięcia się i skałą obrazy; ci potykają się, słowu nie ulegając, ku czemu i zostali umieszczeni.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Obraza, σκάνδαλον : (1) dosłownie: języczek pułapki lub – met. – pułapka (&lt;x&gt;520 11:9&lt;/x&gt;); (2) metaf.: (a) pokusa, przynęta, zgorszenie, uprzedzenie, skandal (&lt;x&gt;470 18:7&lt;/x&gt;); (b) źródło pokusy, skandal (&lt;x&gt;530 1:23&lt;/x&gt;); (c) powód do odstępstwa l. uprzedzeń (&lt;x&gt;290 8:14&lt;/x&gt;; &lt;x&gt;520 9:32&lt;/x&gt;).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&lt;x&gt;520 9:33&lt;/x&gt;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3:3&lt;/x&gt;; 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2024-04-29T14:30:12Z</dcterms:modified>
</cp:coreProperties>
</file>