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odwróci się od zła i niech uczyni dobro niech szuka pokoju i niech ściga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odstąpi od zła i czyni dobro,* niech szuka pokoju i doścignie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odchyla zaś od zła i niech czyni dobro, niech szuka pokoju i niech ściga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odwróci się od zła i niech uczyni dobro niech szuka pokoju i niech ściga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&lt;x&gt;290 1:16-17&lt;/x&gt;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&lt;x&gt;650 12:14&lt;/x&gt;;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2024-04-27T08:51:09Z</dcterms:modified>
</cp:coreProperties>
</file>