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na sprawiedliwych a uszy Jego ku prośbie ich oblicze zaś Pana przeciwko czyniącym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zwrócone są na sprawiedliwych,* a Jego uszy na ich prośbę,** lecz oblicze Pana*** przeciw tym, którzy popełniają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oczy Pana na sprawiedliwych i uszy Jego ku błaganiu ich, oblicze zaś Pana przeciwko czyniącym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na sprawiedliwych a uszy Jego ku prośbie ich oblicze zaś Pana przeciwko czyniącym złe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16:9&lt;/x&gt;; &lt;x&gt;230 33:18&lt;/x&gt;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6:25&lt;/x&gt;; &lt;x&gt;300 44:11&lt;/x&gt;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2024-04-27T11:08:16Z</dcterms:modified>
</cp:coreProperties>
</file>