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64"/>
        <w:gridCol w:w="3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― w więzieniu duchom poszedłszy ogłosił,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 strażnicy duchom poszedłszy ogłosił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którym* też poszedł i głosił duchom w więzieniu,**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którym* i (tym) w strażnicy duchom poszedłszy ogłosił,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 strażnicy duchom poszedłszy ogłosił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którym może odnosić się do: (1) ducha (Ducha Świętego lub do duchowego stanu); (2) do całego poprzedzającego wyrażenia.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którym" - możliwe: "dzięki któremu", "którym".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2024-04-27T11:03:54Z</dcterms:modified>
</cp:coreProperties>
</file>