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8"/>
        <w:gridCol w:w="56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ukryty serca człowiek w niezniszczalnej łagodności i spokoju ducha który jest przed Bogiem drogocenny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ukryty człowiek serca* (pozostający) w niezniszczalnej łagodności i spokoju ducha,** który jest drogocenny przed Bogiem.***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(ten) ukryty serca człowiek w niezniszczalności delikatnego i spokojnego ducha, co jest przed Bogiem wielce wyszukane.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ukryty serca człowiek w niezniszczalnej łagodności i spokoju ducha który jest przed Bogiem drogocenny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16:7&lt;/x&gt;; &lt;x&gt;520 2:29&lt;/x&gt;; &lt;x&gt;520 7:22&lt;/x&gt;; &lt;x&gt;560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29:14&lt;/x&gt;; &lt;x&gt;240 1:9&lt;/x&gt;; &lt;x&gt;290 52:1&lt;/x&gt;; &lt;x&gt;450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2024-04-27T07:30:38Z</dcterms:modified>
</cp:coreProperties>
</file>