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2"/>
        <w:gridCol w:w="4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szybkie jest ― odłożenie ― namiotu mego, jak i ― Pan nasz Jezus Pomazaniec oświadczył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 jak i Pan nasz Jezus Pomazaniec ujawnił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świadomy, że zwinięcie mojego namiotu jest rychłe,* jak mi to i nasz Pan Jezus Chrystus wyraźnie zaznaczył.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szybkie jest odłożenie osiedlenia* mego, jak i Pan nasz, Jezus Pomazaniec ujawnił mi;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tak, jak i Pan nasz Jezus Pomazaniec ujawnił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21:18-19&lt;/x&gt;; &lt;x&gt;620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Zamiennie o przebywaniu w powłoce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2024-04-25T09:29:36Z</dcterms:modified>
</cp:coreProperties>
</file>