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― wszystko nam ― Boska moc Jego ― do życia i pobożności dała przez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powoławszy nas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Swojej chwały i cnoty,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Tego który wezwał nas przez chwałę i cnotę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wszystko,* (co należy do) Boskiej Jego mocy,** zostało nam do życia*** i pobożności**** ***** darowane przez (dogłębne) poznanie Tego, który nas powołał****** przez własną******* chwałę******** i cnotę,*********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][****pobożność, εὐσέβεια : postawa szacunku wobec Boga i stosowanie się do Jego woli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 tym przyp. lm abstrakcji: εὐσεβείαις.][*****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][*******własną : zaim częsty u Piotra, np.: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2:16-22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][*********cnotę, ἀρετή, l. czcigodność, szlachetność, wspaniałość, wybitność, znakomitość, zacność (por. cnoty kardynalne: roztropność, sprawiedliwość, męstwo i umiarkowanie, oraz teologiczne: wiarę, nadzieję, miłość), zob. w. 5.][**********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wszystko nam Boska moc Jego (to) do życia i nabożności (dała w darze) przez uznanie (Tego), (który powołał) nas (dla) własnej chwały i sławy*,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(Tego) który wezwał nas przez chwałę i cnotę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Boska moc obdarzyła nas wszystkim, co jest potrzebne do życia i pobożności. Otrzymujemy to dzięki poznaniu Tego, który nas powołał w swojej własnej chwale i 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jego Boska moc obdarzyła nas wszystkim, co potrzebne do życia i pobożności, przez poznanie tego, który nas powołał do chwały i cnoty.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nam jego Boska moc wszystko, co do żywota i do pobożności należy, darowała przez poznanie tego, który nas powołał przez sławę i przez cnotę;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wszytko nam Boskiej mocy jego co do żywota i pobożności darowano jest przez poznanie tego, który nas wezwał własną sławą i cnotą,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Boska Jego moc udzieliła nam tego wszystkiego, co się odnosi do życia i pobożności, przez poznanie Tego, który powołał nas swoją chwałą i doskonałością.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Boska jego moc obdarowała nas wszystkim, co jest potrzebne do życia i pobożności, przez poznanie tego, który nas powołał przez własną chwałę i cnotę,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przecież, co konieczne do życia i pobożności, Jego Boska moc dała nam w darze przez poznanie Tego, który powołał nas dzięki własnej chwale i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boska moc obdarowała nas wszystkim, co potrzebne do pobożnego życia. Dała poznać Tego, który nas powołał do udziału w swej chwale i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Boska moc Jego podarowała nam wszystko, co dotyczy życia i pobożności, pozwalając nam poznać Tego, który nas powołał dla swojej chwały i sławy.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pełen mocy, obdarzył nas wszystkim, czego nam potrzeba do pobożnego życia i dał nam poznać tego, który nas powołał do udziału w swojej chwale i cnocie.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Boska moc darowała nam wszystko, co do życia i pobożności należy, przez poznanie Tego, który powołał nas mocą własnej swej chwały i godności.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те, що потрібне для життя і побожности, подала нам його Божа сила - пізнанням того, хто покликав нас власною славою і чеснотою.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do życia i pobożności dała nam w darze Jego Boska potęga, przez poznanie Tego, co was powołał dzięki swej wspaniałości oraz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Boża dała nam wszystko, czego potrzebujemy do życia i pobożności, poprzez to, że poznaliśmy Tego, który nas wezwał do swej własnej chwały i 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jego Boska moc wspaniałomyślnie obdarzyła nas wszystkim, co dotyczy życia i zbożnego oddania, przez dokładne poznanie tego, który nas powołał przez chwałę i cnotę.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w swojej mocy, dał nam wszystko, czego potrzebujemy do pobożnego życia. Pozwolił nam bowiem poznać Tego, który powołał nas do życia w swojej chwale i doskonałości.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 zamiast "(dla) własnej chwały i sławy": "przez chwałę i sławę".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2024-04-27T00:30:29Z</dcterms:modified>
</cp:coreProperties>
</file>