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7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tą zaś gorliwość całą wzniósłszy ponadto dodajcie w ― wierze waszej ― cnotę, w zaś ― cnocie ―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dlatego, dokładając wszelkiego starania,* uzupełnijcie** waszą wiarę*** **** cnotą,***** cnotę poznaniem,******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(przez) samo to* zaś gorliwość całą wniósłszy ponadto, zaopatrzcie** przez wiarę waszą*** cnotę, przez zaś cnotę poznanie,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samą tę zaś gorliwość wszelką przykładając dostarczcie przez wiarę waszą cnotę przez zaś cnotę poznanie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uzupełnijcie, ἐπιχορηγήσατε, lub: dopełnijcie, dostarczcie, zaopatrzcie; &lt;x&gt;680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uzupełnijcie w waszej wierze l. przez wiarę (ἐπιχορηγήσατε ἐν τῇ πίστει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5:6&lt;/x&gt;; &lt;x&gt;660 2:22&lt;/x&gt;; &lt;x&gt;680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&lt;x&gt;570 4:8&lt;/x&gt;; &lt;x&gt;680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poznanie, γνῶσις; ּ</w:t>
      </w:r>
      <w:r>
        <w:rPr>
          <w:rtl/>
        </w:rPr>
        <w:t>דָעַת</w:t>
      </w:r>
      <w:r>
        <w:rPr>
          <w:rtl w:val="0"/>
        </w:rPr>
        <w:t xml:space="preserve"> (da‘at) łączy się z doświadczeniem (!); por. &lt;x&gt;520 11:33&lt;/x&gt;, gdzie też σοφία; oraz &lt;x&gt;530 8:1&lt;/x&gt;, gdzie też ἀγάπη.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&lt;x&gt;570 1:9&lt;/x&gt;; &lt;x&gt;570 3:8&lt;/x&gt;; &lt;x&gt;580 2:3&lt;/x&gt;; &lt;x&gt;680 1:2&lt;/x&gt;; &lt;x&gt;680 3:18&lt;/x&gt;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"przez samo to" - sens: z tego powodu.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"dołóżcie, uzupełnijcie". Wtedy przekład byłby taki: "dołóżcie w wierze waszej cnotę (lub: uzupełnijcie w wierze waszej cnotę), w cnocie poznanie" itd.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Może się odnosić tak do "wiarę", jak i do "cnotę".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2024-04-26T18:38:11Z</dcterms:modified>
</cp:coreProperties>
</file>