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 opanowaniem, opanowanie z wytrwałością, wytrwałość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umiejętności powściągliwość, a do powściągliwości cierpliwość, a 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umiejętności powściągliwość, a w powściągliwości cierpliwość, a w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wytrwaniem, wytrwanie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zaś wstrzemięźliwością, a wstrzemięźliwość wytrwałością, wytrwałość natomiast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opanowanie, do opanowania wytrwałość, do wytrwałości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wstrzemięźliwością, wstrzemięźliwość wytrwałością, wytrwałość 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poznaniu wstrzemięźliwość, wstrzemięźliwości cierpliwość, cierpliwości pobożność,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poznaniem zaś umiarkowanie, a z umiarkowaniem wytrwałość, z wytrwałością -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пізнанні - стриманість, у стриманості - терплячість, у терплячості - побожність,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mądrości umiarkowaniem, a w umiarkowaniu wytrwałością, a w wytrwałości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wytrwałością, wytrwałość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poznanie panowaniem nad sobą, wasze panowanie nad sobą wytrwałością, waszą wy trwałość zbożnym 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opanowaniem, wytrwałością, pobożnością,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2024-04-19T02:07:35Z</dcterms:modified>
</cp:coreProperties>
</file>