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niegodziwym postępowaniu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zapłatę niesprawiedliwości;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przyjemność uznając ― w dzień rozpustę, plamy i hańby rozkoszujące się w ― oszustwie ich, wspólnie ucztujący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za namiętność uznający w dzień rozpustę plamy i hańby oddające się rozpuście w oszustwa ich wspólnie ucztując z 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karząc się zapłatą niesprawiedliwości,* za rozkosz uważając rozpustę za dnia,** pławiąc się – jako zakały i plugawcy – w swoich oszustwach, współucztują z wami,***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doznając niesprawiedliwości* (jako) zapłatę niesprawiedliwości; (za) przyjemność uznający (tę) w dzień rozpustę; plamy i hańby oddające się rozpuście przez zwodzenia** ich, wspólnie ucztując z wami;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odbiorą zapłatę niesprawiedliwości (za) namiętność uznający w dzień rozpustę plamy i hańby oddające się rozpuście w oszustwa ich wspólnie ucztując z 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1:18&lt;/x&gt;; &lt;x&gt;680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8:14&lt;/x&gt;; &lt;x&gt;520 13:13&lt;/x&gt;; &lt;x&gt;630 3:3&lt;/x&gt;; &lt;x&gt;660 4:3&lt;/x&gt;; &lt;x&gt;660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"dostając". Wtedy: "dostając zapłatę".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"agapy" lub "miłości", wtedy zamiast "przez zwodzenia" będzie: "w agapach ich": "niewiedze".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2024-04-27T14:52:16Z</dcterms:modified>
</cp:coreProperties>
</file>