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będzie podążać za ich ― nieokiełznanym pożądaniem, przez których ― droga ― prawdy zostanie oczerniona.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będą naśladować ich zguby przez które droga prawdy zostanie spotwarzona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pójdzie za ich rozwiązłością* – i przez nich droga prawdy będzie obrzucana bluźnierstwami;**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ulegną ich rozpasaniom, z powodu których* droga prawdy będzie (przedmiotem) krzywdzącego mówienia**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będą naśladować ich zguby przez które droga prawdy zostanie spotwarzona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ten odnosi się do "ich" lub do "liczni".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przeklinaniu, bluźnieniu.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2024-04-28T16:58:50Z</dcterms:modified>
</cp:coreProperties>
</file>