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8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sprawiedliwego Lota doznający udręki przez ― ― nikczemnych w rozwiązłości zachowania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wyratował,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uratował sprawiedliwego Lota,* udręczonego postępowaniem** nieprawych*** w rozwiązłości,****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sprawiedliwego Lota, doznającego uznojenia od (tego) występnych w rozpasaniu zachowywania się, wyciągnął;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prowadzeniem się l. sposobem życia, ἀναστροφή, słowo częste w 1P.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zbuntowanych przeciw prawu.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2024-04-27T23:04:28Z</dcterms:modified>
</cp:coreProperties>
</file>