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1"/>
        <w:gridCol w:w="47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 te oczekując, śpieszcie się nieskalanymi i nienagannymi Jego zostać znalezieni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przez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ukochani,* oczekując tego, postarajcie się, abyście zostali znalezieni** przez Niego w pokoju,*** niesplamieni i nienaganni.****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tych oczekując, postarajcie się, (by) niesplamionymi i nienagannymi przez Niego zostać znalezieni w pokoju,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umiłowani tych oczekując postarajcie się nieskalani i nienaganni (przez) Niego zostać znalezieni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kochani, w oczekiwaniu tych wydarzeń postarajcie się, aby On mógł was zastać pełnych pokoju, niesplamionych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abyście zostali przez niego znalezieni bez skazy i nienaganni,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najmilsi! tego oczekując, starajcie się, abyście bez zmazy i bez nagany od niego znalezieni byli w pokoju;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najmilejszy, na to czekając, starajcie się, abyście niezmazani i nienaruszeni od niego nalezieni byli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starajcie się, aby [On] was znalazł bez plamy i skazy - w pokoju,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umiłowani, oczekując tego starajcie się, abyście znalezieni zostali przed nim bez skazy i bez nagany,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tego, postarajcie się, abyście zostali przez Niego znalezieni bez skazy i nienaganni,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tego wszystkiego, starajcie się, aby Pan zastał was w pokoju, bez skazy i nienagannych.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umiłowani, na takie rzeczy czekając, postarajcie się, abyście zostali przez Niego znalezieni w pokoju, bez skazy i zmazy.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też, kochani, czekając na to starajcie się, aby Pan znalazł was nienagannych i bez skazy, zachowujących pokój.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oczekując tego, starajcie się gorliwie, aby On zastał was nieskalanych i bez zmazy w pokoju!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улюблені, очікуючи цього, постарайтеся, щоб він знайшов вас чистими й неоскверненими в мирі.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umiłowani, oczekując tych rzeczy; postarajcie się, abyście dla Niego zostali znalezieni w pokoju, niesplamieni i nienaganni.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przyjaciele, wyglądając tych rzeczy, czyńcie wszystko, co możecie, aby zastał On was bez skazy i wady, a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umiłowani, skoro oczekujecie tych rzeczy, róbcie wszystko, co możecie, aby na koniec zastał was niesplamionych i nieskalanych, i w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czekając na ten dzień, dołóżcie wszelkich starań, aby Pan zastał was czystych, bez zarzutu i żyjących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15:58&lt;/x&gt;; &lt;x&gt;680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3:11&lt;/x&gt;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5:27&lt;/x&gt;; &lt;x&gt;570 2:15&lt;/x&gt;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2024-04-24T15:59:26Z</dcterms:modified>
</cp:coreProperties>
</file>