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3"/>
        <w:gridCol w:w="50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sobie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przepowiedzianych słowach przez ― świętych proroków i ― ― wysłanników waszych przykazaniu ― Pana i Zbawcy,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pamiętania* słów przepowiedzianych przez świętych proroków** oraz przykazania Pana i Zbawiciela, (podanego przez) waszych apostołów.***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przypomnieć sobie (o) wcześniej powiedzianych słowach przez świętych proroków i  (o tym) wysłanników waszych przykazaniu Pana i Zbawiciela;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zostać przypomnianymi które są wcześniej powiedziane wypowiedzi przez świętych proroków i wysłanników naszych przykazania Pana i Zbawiciela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też odświeżyć w pamięci słowa wypowiedziane przez świętych proroków oraz przypomnieć przykazanie Pana i Zbawcy,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słowa wcześniej wypowiedziane przez świętych proroków oraz przykazanie od nas, którzy jesteśmy apostołami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 przepowiedziane od świętych proroków, i na przykazanie nasze, którzyśmy Apostołami Pana i Zbawiciela: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iżbyście pamiętali na to, com przedtym powiedział, na słowa świętych proroków i Apostołów waszych, rozkazania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przypomnieli sobie słowa, które były dawno już przepowiedziane przez świętych proroków, oraz przykazanie Pana i Zbawiciela, podane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na słowa, jakie poprzednio wypowiedzieli święci prorocy, i na przykazanie Pana i Zbawiciela, podane przez apostołów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o słowach powiedzianych wcześniej przez świętych proroków i o przykazaniu Pana i Zbawiciela, przekazanym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słowa wypowiedziane kiedyś przez świętych proroków i przykazania naszego Pana i Zbawiciela, podane wam przez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wcześniej wypowiedziane słowa świętych proroków i otrzymane od waszych apostołów przykazanie Pana i Zbawiciela,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zachowywali w pamięci słowa wypowiedziane niegdyś przez świętych proroków, a także przykazania naszego Pana i Zbawiciela, podane przez waszych apostołów.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zachowywali w pamięci ogłoszone niegdyś przez świętych proroków wypowiedzi i nakazy Pana i Zbawiciela głoszone przez apostołów waszych,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згадали слова, що їх раніше сказали святі пророки, і заповідь Господа й Спасителя, передану вашими апостолами.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pamiętać o tematach zapowiedzianych przez świętych proroków oraz o przykazaniu waszych apostołów Pana i Zbawiciela.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zachowali w myślach przepowiednie świętych proroków i nakaz, jaki dał Pan i Wyzwoliciel przez waszych wysłanników.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pamiętali wypowiedzi, które przedtem wyrzekli święci prorocy, a także przykazanie Pana i Wybawcy, dane za pośrednictwem waszych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pamiętali o słowach proroków oraz apostołów, którzy przekazali wam polecenia naszego Pana i Zbawiciela.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1:70&lt;/x&gt;; &lt;x&gt;510 3:21&lt;/x&gt;; &lt;x&gt;650 1:1&lt;/x&gt;; &lt;x&gt;670 1:10&lt;/x&gt;; &lt;x&gt;680 1:19-21&lt;/x&gt;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4:11&lt;/x&gt;; &lt;x&gt;650 2:3&lt;/x&gt;; 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2024-04-25T11:20:50Z</dcterms:modified>
</cp:coreProperties>
</file>