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78"/>
        <w:gridCol w:w="47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mówiący: Gdzie jest ― obietnica ― przyjścia Jego? Od kiedy bowiem ― ojcowie zasnęli, wszystko tak trwa od początku założenia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[świata]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mówiący gdzie jest obietnica przyjścia Jego od kiedy bowiem ojcowie zostali uśpieni wszystkie tak trwa od początku stworzenia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mówiący: Gdzie jest obietnica* Jego przyjścia?** *** Odkąd bowiem zasnęli ojcowie,**** wszystko tak trwa, jak od początku stworzenia.*****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mówiący: "Gdzie jest (ta) obietnica przybycia Jego? Od kiedy* bowiem ojcowie zasnęli**, wszystko tak trwa od początku stworzenia".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mówiący gdzie jest obietnica przyjścia Jego od kiedy bowiem ojcowie zostali uśpieni wszystkie tak trwa od początku stworzenia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5:19&lt;/x&gt;; &lt;x&gt;330 12:22&lt;/x&gt;; &lt;x&gt;300 17:15&lt;/x&gt;; &lt;x&gt;680 1:4&lt;/x&gt;; &lt;x&gt;680 3:9&lt;/x&gt;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obietnica Jego przyjścia, ἐπαγγελία τῆς παρουσίας αὐτοῦ, gen. παρουσίας  to attributivus (rz główny, obietnica, funkcjonuje jako przym) &lt;x&gt;680 3:4&lt;/x&gt;L.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24:48&lt;/x&gt;; &lt;x&gt;490 17:30&lt;/x&gt;; &lt;x&gt;680 1:16&lt;/x&gt;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13:32&lt;/x&gt;; &lt;x&gt;510 26:6&lt;/x&gt;; &lt;x&gt;520 9:5&lt;/x&gt;; &lt;x&gt;520 15:8&lt;/x&gt;; &lt;x&gt;650 1:1&lt;/x&gt;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 1:1&lt;/x&gt;; &lt;x&gt;480 10:6&lt;/x&gt;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Ściśle: "Od którego (dnia)".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Zamiast: umarli.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2024-04-18T13:43:42Z</dcterms:modified>
</cp:coreProperties>
</file>