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4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nimi, tego pragnącymi, że niebiosa były od dawna i ziemia z wód i przez wodę powstała ― ― Boga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przez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zauważają bowiem, świadomie,* że od dawna były niebiosa** oraz ziemia, która z wody i przez wodę zaistniała*** na Słowo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(przed) nimi to chcącymi, że niebiosa były od dawna i ziemia z wody i wpośród wody stanąwszy Boga słowem,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(przez) Boga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sami tego pragnąc.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1:7-8&lt;/x&gt;; &lt;x&gt;450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24:2&lt;/x&gt;; &lt;x&gt;500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11:3&lt;/x&gt;;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2024-03-28T22:18:09Z</dcterms:modified>
</cp:coreProperties>
</file>