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0"/>
        <w:gridCol w:w="4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nie zgrzeszyliśmy, kłamcą czynimy Jego i ― słowo Jego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nie zgrzeszyliśmy kłamcą czynimy Go i Słowo Jego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(nigdy) nie zgrzeszyliśmy,* robimy z Niego kłamcę** i nie ma w nas Jego Słowa.***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nie zgrzeszyliśmy, kłamcą czynimy go i słowo jego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nie zgrzeszyliśmy kłamcą czynimy Go i Słowo Jego nie jest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zgrzeszyliśmy, ἡμαρτήκαμεν, pf. wskazuje na stan, tj. nigdy nie popełniliśmy grzechu i nie ciąży na nas grzech.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23:19&lt;/x&gt;; &lt;x&gt;630 1:2&lt;/x&gt;; &lt;x&gt;650 6:18&lt;/x&gt;; &lt;x&gt;690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5:38&lt;/x&gt;; &lt;x&gt;500 8:37&lt;/x&gt;; &lt;x&gt;580 3:16&lt;/x&gt;; &lt;x&gt;690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2024-03-29T08:01:58Z</dcterms:modified>
</cp:coreProperties>
</file>