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4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życie zostało uwidocznione i zobaczyliśmy i składamy świadectwo i ogłaszamy wam ― życie ― wieczne, które było przy ― Ojcu i zostało uwidocznione nam,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życie* zostało objawione, i zobaczyliśmy,** i świadczymy,*** i ogłaszamy**** wam to życie wieczne,***** które było u Ojca,****** a nam zostało objawione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życie uczyniło się widocznym, i zobaczyliśmy i zaświadczamy i oznajmiamy wam życie wieczne, które było przy Ojcu i uczyniło się widocznym nam;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&lt;x&gt;500 14:6&lt;/x&gt;; &lt;x&gt;580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&lt;x&gt;500 5:24&lt;/x&gt;; &lt;x&gt;500 10:28&lt;/x&gt;; &lt;x&gt;500 17:2-3&lt;/x&gt;; &lt;x&gt;690 2:25&lt;/x&gt;; &lt;x&gt;690 3:15&lt;/x&gt;; &lt;x&gt;690 5:11&lt;/x&gt;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2024-04-25T17:17:24Z</dcterms:modified>
</cp:coreProperties>
</file>