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Piszę wam, młodzieńcy, że 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Go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poznaliście Tego,* który jest od początku.** Piszę wam, młodzi, gdyż zwyciężyliście***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(tego co) od początku. Piszę wam, młodzieńcy, że 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(Go)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gdyż poznaliście Tego, który jest od początku. Piszę do was, młodzi, gdyż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bo poznaliście tego, który jest od początku. Piszę do was, młodzieńcy, bo zwyciężyliście złego. Piszę do was, dzieci, bo poznałyście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ojcowie! żeście poznali tego, który jest od początku. Piszę wam, młodzieńcy! żeście zwyciężyli onego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żeście poznali tego, który jest od początku. Piszę wam, młodzieniaszkowie, iżeście zwyciężyli złośnika. Piszę wam, dziateczki, iżeście poznali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że poznaliście Tego, który jest od początku. Piszę do was, młodzi,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znacie tego, który jest od początku. Piszę wam, młodzieńcy, gdyż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bo poznaliście Tego, który jest od początku. Piszę do was, młodzi, bo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ojcowie: Znacie Tego, który jest od początku. Piszę do was, młodzieńcy: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Tego, [który jest] od początku. Piszę wam, młodzieży, że dostąpiliście zwycięstwa nad owym zepsutym.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was. ojcowie: poznaliście tego, który jest od początku. Piszę do was, młodzieży: poznaliście tego, który jest od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że poznaliście Tego, który był od początku. Piszę wam, młodzieńcy,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вам, батьки, бо ви пізнали Споконвічного. Пишу вам, юнаки, бо ви перемогли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rodzice, że poznaliście Tego od początku. Piszę wam młodzieńcy,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piszę do was, bo poznaliście Tego, który istniał od początku. Młodzi ludzie, piszę do was, bo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ponieważ poznaliście tego, który jest od początku. Piszę do was, młodzieńcy, ponieważ zwyciężyliście niegodziwca. Piszę do was dziecięta, ponieważ poznałyście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pragnę wam powiedzieć, że poznaliście Tego, który istnieje od początku. Młodzi, pragnę wam powiedzieć, że pokonaliście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1:1-2&lt;/x&gt;; &lt;x&gt;690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4:4&lt;/x&gt;; &lt;x&gt;690 5:4-5&lt;/x&gt;; &lt;x&gt;730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6:13&lt;/x&gt;; &lt;x&gt;500 17:15&lt;/x&gt;; &lt;x&gt;690 3:12&lt;/x&gt;; 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2024-04-27T13:02:35Z</dcterms:modified>
</cp:coreProperties>
</file>