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wszystko, co steruje światem: żądze ciała, żądze oczu oraz pycha życia, nie pochodzi od Ojca. To należy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 — pożądliwość ciała, pożądliwość oczu i pycha życia — nie pochodzi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świecie, jako pożądliwość ciała i pożądliwość oczu, i pycha żywota, toć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wszytko, co jest na świecie, jest pożądliwość ciała i pożądliwość oczu, i pycha żywota, która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świecie, a więc: pożądliwość ciała, pożądliwość oczu i pycha tego życia, pochodzi nie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na świecie, pożądliwość ciała i pożądliwość oczu, i pycha życia, nie jest z Ojca, ale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bowiem, co jest w świecie: pożądliwość ciała, pożądliwość oczu, pycha tego życia, nie pochodzi od Ojca, lecz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świecie: pożądliwość ciała, pożądliwość oczu i pycha ze spraw doczesnych nie pochodzi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na świecie: pożądanie ciała, pożądanie oczu i pycha tego życia, nie są od Ojca, lecz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ogranicza się do świata, jak żądze cielesne, żądze posiadania i zadufania w życiu, nie pochodzą od Ojca, ale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świcie: pożądliwość ciała, pożądliwość oczu i chełpienie się bogactwem - nie pochodzi od Ojca, lecz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 світі, це: хтивість тілесна, і хтивість очей, і життєва пиха, то не від Батька, але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w tym porządku pożądanie ciała wewnętrznego, pożądanie oczu oraz chełpliwość życia nie jest z Ojca, ale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tego świata - pragnienia starej natury, pragnienia oczu i ambicje życiowe - nie pochodzą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na świecie – pragnienie ciała i pragnienie oczu, i popisywanie się swoimi środkami do życia – nie pochodzi od Ojca, lecz pochodzi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kieruje ludźmi tego świata—pragnienia ciała, pragnienia oczu i duma z odniesionych sukcesów—nie pochodzi od Ojca, ale ze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2024-04-27T11:26:12Z</dcterms:modified>
</cp:coreProperties>
</file>