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5"/>
        <w:gridCol w:w="4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― kłamcą, jeśli nie ― zaprzeczający, że Jezus nie jest ― Pomazańcem? Ten jest ― przeciwnikiem Pomazańca ― odrzucający ― Ojca i ―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kłamca jeśli nie wypierający się że Jezus nie jest Pomazaniec to jest w miejsce Pomazańca wypierający się Ojca i 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kłamcą, jeśli nie ten, który przeczy,* że Jezus jest Chrystusem?** Ten jest antychrystem, kto przeczy Ojcu i Synowi.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jest kłamcą, jeśli nie wypierający się: "Jezus nie jest Pomazańcem"? Ten jest przeciwnik Pomazańca, wypierający się Ojca i 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kłamca jeśli nie wypierający się że Jezus nie jest Pomazaniec to jest w miejsce Pomazańca wypierający się Ojca i Syna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10:32-33&lt;/x&gt;; &lt;x&gt;690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4:15&lt;/x&gt;;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2024-04-27T11:19:44Z</dcterms:modified>
</cp:coreProperties>
</file>