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8"/>
        <w:gridCol w:w="52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[, którzy]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usłyszeliście od początku, w was trwa. Jeśli w was pozostanie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początku usłyszeliście, i wy w ― Synu i w ― Ojcu pozostaniecie.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więc którzy słyszeliście od początku w was niech pozostaje jeśli w was pozostawałoby co od początku słyszeliście i wy w Synu i w Ojcu pozostaniecie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was, niech w was pozostaje to, co słyszeliście od początku. Jeśli pozostanie w was to, co słyszeliście od początku,* i wy pozostaniecie w Synu i w Ojcu.**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Wy, co usłyszeliście od początku, w was niech pozostaje. Jeśli w was pozostanie, co od początku usłyszeliście, i wy w Synu i w Ojcu zostaniecie.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więc którzy słyszeliście od początku w was niech pozostaje jeśli w was pozostawałoby co od początku słyszeliście i wy w Synu i w Ojcu pozostaniecie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was, pozostawajcie przy tym, co usłyszeliście na początku. Jeżeli pozostaniecie przy tym, co usłyszeliście na początku, to pozostawać będziecie również w Synu oraz w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więc, co słyszeliście od początku, niech w was pozostanie. Jeśli pozostanie w was to, co słyszeliście od początku, to i wy pozostaniecie w Synu i w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tedy, coście słyszeli od początku, to niechaj w was zostaje; jeźliby w was zostawało, coście słyszeli od początku, i wy w Synu i w Ojcu zostaniecie.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coście słyszeli od początku, niechaj w was trwa. Jeśliby w was trwało, coście słyszeli od początku, i wy w Synie i Ojcu trwać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zachowujecie w sobie to, co słyszeliście od początku. Jeżeli będzie trwało w was to, co słyszeliście od początku, to i wy będziecie trwać w Synu i w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słyszeliście od początku, niech pozostanie w was. Jeżeli pozostanie w was to, co od początku słyszeliście, i wy pozostaniecie w Synu i w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was niech pozostanie to, co słyszeliście od początku. Jeśli pozostanie w was to, co słyszeliście od początku, to i wy pozostaniecie w Synu i w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trwa w was to, o czym słyszeliście od początku. Jeżeli przetrwa w was to, o czym słyszeliście od początku, to i wy będziecie trwać w Synu i w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to, co słyszeliście od początku, w was trwa. Jeśli w was wytrwa to, co słyszeliście od początku, to i wy wytrwacie w Synu i w Ojcu.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Zachowajcie w sercu to, co słyszeliście od początku. Jeżeli zachowacie to, co słyszeliście od początku, zachowacie też społeczność z Synem i Ojcem.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was zaś niech trwa to, co słyszeliście od początku. Jeżeli w was będzie trwać to, co słyszeliście od początku, to i wy trwać będziecie w Synu i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[Отже], те, що ви почули від початку, хай у вас перебуває. Якщо у вас перебуватиме те, що ви почули від початку, то й ви перебуватимете в Сині і в Батькові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 was, co usłyszeliście od początku to niech w was pozostaje. Jeśli w was pozostanie to, co usłyszeliście od początku, także wy zostaniecie w Synu i w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pozostanie w was to, co słyszeliście od początku. Jeśli to, co słyszeliście od początku, pozostanie w was, to i wy pozostaniecie w jedności zarówno z Synem, jak i z Ojcem.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was, niech to, co słyszeliście od początku, pozostaje w was. Jeżeli pozostanie w was to, co słyszeliście od początku, wy także będziecie trwać w jedności z Synem i w jedności z Ojcem.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wierni temu, czego się nauczyliście na początku, a będziecie trwali w jedności z Synem Bożym i z Bogiem Ojcem.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2024-04-27T07:20:51Z</dcterms:modified>
</cp:coreProperties>
</file>