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usłyszeliście od początku, w was trwa. Jeśli w was pozostanie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usłyszeliście, i wy w ― Synu i w ― Ojcu pozostaniecie.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niech w was pozostaje to, co słyszeliście od początku. Jeśli pozostanie w was to, co słyszeliście od początku,* i wy pozostaniecie w Synu i w 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co usłyszeliście od początku, w was niech pozostaje. Jeśli w was pozostanie, co od początku usłyszeliście, i wy w Synu i w Ojcu zostaniecie.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2024-04-27T09:10:20Z</dcterms:modified>
</cp:coreProperties>
</file>