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na temat tych, którzy próbują was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 z powodu 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 z myślą o tych, którzy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o tym ze względu na tych, co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написав я вам про тих, що ошукують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co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 o ludziach, którzy usiłują was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 o tych, którzy próbują was wprowadzić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tym, aby ostrzec was przed ludźmi, którzy chcą was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2024-04-27T12:56:54Z</dcterms:modified>
</cp:coreProperties>
</file>