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wiedzielibyście, że sprawiedliwy jest, poznajecie, że i każdy ― czyniący ― sprawiedliwość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przekonaliście się, że jest sprawiedliwy,* wiedzcie** też, że każdy, kto czyni sprawiedliwość,*** został zrodzony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wiedzielibyście, że sprawiedliwy jest, poznajcie, że i każdy czyniący sprawiedliwość z niego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już wiecie, że jest sprawiedliwy, wiecie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też, że każdy, kto postępuje sprawiedliwie, narodził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wiecie, że on jest sprawiedliwy, wiedzcie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każdy, kto czyni sprawiedliwość,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wiecie, że on sprawiedliwy jest, wiedzcież też, iż każdy, który czyni sprawiedliwość, z niego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iż sprawiedliwy jest, wiedzcie, iż i wszelki czyniący sprawiedliwość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to uznajcie również, że każdy, kto postępuje sprawiedliwie,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wiedzcie też, że każdy, kto postępuje sprawiedliwie,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wiedzcie też, że każdy, kto czyni to, co sprawiedliwe,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wiecie, że On jest sprawiedliwy, to uznajcie również, że każdy, kto postępuje sprawiedliwie,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dowiedzieliście się, że [On] jest sprawiedliwy, to pamiętajcie, że również każdy, kto wykonuje to, co sprawiedliwe, z Niego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wiecie, że on jest sprawiedliwy, to wiecie też, że każdy, kto postępuje sprawiedliwie jest dzieckiem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On sprawiedliwy, to uznajcie również, że każdy postępujący sprawiedliwie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знаєте, що він праведний, то знайте, що й кожний, хто чинить справедливість,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że on jest sprawiedliwy, dowiedzcie się także, że każdy, kto czyni sprawiedliwość jest z niego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że On jest sprawiedliwy, powinniście też wiedzieć, że jest On Ojcem każdego, kto czyni co,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on jest prawy, to poznajecie, że każdy, kto czyni to, co prawe,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wiecie, że On jest prawy, wiedzcie też, że każdy, kto jest prawy, stał się Jego dzieckiem.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wiecie; przemawiają za tym &lt;x&gt;690 2:3&lt;/x&gt;, 5, 20, 21;&lt;x&gt;690 3:16&lt;/x&gt;, 19;&lt;x&gt;690 4:2&lt;/x&gt;, 13;&lt;x&gt;690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2024-04-27T08:22:08Z</dcterms:modified>
</cp:coreProperties>
</file>