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3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strzegłby Jego ― słowo, naprawdę w tym ― miłość ― Boga dokonała się. W 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strzegłby Jego Słowo prawdziwie w tym miłość Boga jest dokonana po tym znamy że w Nim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zachowuje Jego Słowo,* w tym prawdziwie wydoskonaliła się** Boża miłość – dzięki temu wiemy, że w Nim jesteśmy.***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strzegłby jego słowa, prawdziwie w tym miłość Boga doskonała się staje. (Po) tym poznajemy, że w nim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strzegłby Jego Słowo prawdziwie w tym miłość Boga jest dokonana po tym znamy że w Nim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&lt;x&gt;580 3:16&lt;/x&gt;; &lt;x&gt;690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4:12&lt;/x&gt;; &lt;x&gt;690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14:20&lt;/x&gt;; &lt;x&gt;500 15:4-5&lt;/x&gt;; &lt;x&gt;530 1:30&lt;/x&gt;;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2024-04-27T08:22:50Z</dcterms:modified>
</cp:coreProperties>
</file>